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45" w:rsidRPr="000741BE" w:rsidRDefault="00A22845" w:rsidP="00A22845">
      <w:pPr>
        <w:pStyle w:val="Heading2"/>
        <w:bidi/>
        <w:rPr>
          <w:rFonts w:cs="Arial"/>
          <w:color w:val="91887A"/>
          <w:sz w:val="26"/>
          <w:rtl/>
          <w:lang w:eastAsia="en-AU" w:bidi="fa-IR"/>
        </w:rPr>
      </w:pPr>
      <w:bookmarkStart w:id="0" w:name="_Toc326144801"/>
      <w:r w:rsidRPr="000741BE">
        <w:rPr>
          <w:rFonts w:cs="Arial"/>
          <w:color w:val="91887A"/>
          <w:sz w:val="26"/>
          <w:rtl/>
          <w:lang w:eastAsia="en-AU" w:bidi="fa-IR"/>
        </w:rPr>
        <w:t>پیشنهادات بهداشتی</w:t>
      </w:r>
    </w:p>
    <w:p w:rsidR="00A22845" w:rsidRPr="000741BE" w:rsidRDefault="00A22845" w:rsidP="00A22845">
      <w:pPr>
        <w:pStyle w:val="Heading2"/>
        <w:bidi/>
        <w:rPr>
          <w:rFonts w:cs="Arial"/>
          <w:sz w:val="48"/>
          <w:szCs w:val="48"/>
          <w:rtl/>
          <w:lang w:eastAsia="en-AU" w:bidi="fa-IR"/>
        </w:rPr>
      </w:pPr>
      <w:r w:rsidRPr="000741BE">
        <w:rPr>
          <w:rFonts w:cs="Arial"/>
          <w:sz w:val="48"/>
          <w:szCs w:val="48"/>
          <w:rtl/>
          <w:lang w:eastAsia="en-AU" w:bidi="fa-IR"/>
        </w:rPr>
        <w:t>در هوای گرم سلامتی خودرا حفظ کنید</w:t>
      </w:r>
    </w:p>
    <w:p w:rsidR="00A22845" w:rsidRPr="000741BE" w:rsidRDefault="00A22845" w:rsidP="00A22845">
      <w:pPr>
        <w:pStyle w:val="Heading2"/>
        <w:bidi/>
        <w:rPr>
          <w:rFonts w:cs="Arial"/>
          <w:sz w:val="52"/>
          <w:szCs w:val="52"/>
          <w:lang w:val="en-US"/>
        </w:rPr>
      </w:pPr>
      <w:r w:rsidRPr="000741BE">
        <w:rPr>
          <w:rFonts w:cs="Arial"/>
          <w:sz w:val="20"/>
          <w:szCs w:val="20"/>
          <w:rtl/>
          <w:lang w:bidi="fa-IR"/>
        </w:rPr>
        <w:t>مورد توجه کلیه افراد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مایعات فراوان بنوشید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سعی کنید پنکه یا کولر را روشن نموده در منزل بمانید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اگر باید از خانه خارج شوید، صبح زود یا عصر رفته و سعی کنید در سایه باشید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در خارج از خانه لباسهائی با رنگ روشن و گشاد بپوشید و کلاه بهمراه داشته باشید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همیشه مقدار زیادی کرم ضد آفتاب استفاده کنید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هنگامی که هوا زیاده از حد گرم است از ورزش کردن در هوای آزاد خودداری کنید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حتی اگر در اثر گرما احساس ناخوشی می کنید، داروهای همیشگی خودرا بطور معمول استفاده کنید</w:t>
      </w:r>
    </w:p>
    <w:p w:rsidR="00A22845" w:rsidRPr="000741BE" w:rsidRDefault="00A22845" w:rsidP="00A22845">
      <w:pPr>
        <w:pStyle w:val="Heading2"/>
        <w:bidi/>
        <w:rPr>
          <w:rFonts w:cs="Arial"/>
          <w:szCs w:val="24"/>
          <w:lang w:eastAsia="en-AU" w:bidi="fa-IR"/>
        </w:rPr>
      </w:pPr>
      <w:r w:rsidRPr="000741BE">
        <w:rPr>
          <w:rFonts w:cs="Arial"/>
          <w:szCs w:val="24"/>
          <w:rtl/>
          <w:lang w:eastAsia="en-AU" w:bidi="fa-IR"/>
        </w:rPr>
        <w:t>اطفال و نوجوانان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در هوای خیلی گرم از کودکان و نوجوانان مراقبت کامل بعمل آورید زیرا ممکن است خیلی سریع مریض شوند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ماشین ممکن است بطرز خطرناکی داغ شود - هیچوقت، حتی اگر کولر هم روشن است، کودکان، نوجوانان و حیوانات خانگی را در ماشین تنها نگذارید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اگر حامله هستید یا شیر میدهید باید بیشتر از معمول مایعات بیآشامید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در روزهای گرم همیشه بیرون از خانه کفش بپوشید، زمین داغ می تواند بآسانی پای کودکان و نوجوانان را بسوزاند</w:t>
      </w:r>
    </w:p>
    <w:p w:rsidR="00A22845" w:rsidRPr="000741BE" w:rsidRDefault="00A22845" w:rsidP="00A22845">
      <w:pPr>
        <w:pStyle w:val="Heading2"/>
        <w:bidi/>
        <w:rPr>
          <w:rFonts w:cs="Arial"/>
          <w:szCs w:val="24"/>
          <w:lang w:bidi="fa-IR"/>
        </w:rPr>
      </w:pPr>
      <w:r w:rsidRPr="000741BE">
        <w:rPr>
          <w:rFonts w:cs="Arial"/>
          <w:szCs w:val="24"/>
          <w:rtl/>
          <w:lang w:val="en-US" w:bidi="fa-IR"/>
        </w:rPr>
        <w:t>افراد مسن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به افراد مسن، بخصوص اگر تنها زندگی می کنند، حداقل دوبار در روز سر بزنید</w:t>
      </w:r>
    </w:p>
    <w:p w:rsidR="00A22845" w:rsidRPr="00913099" w:rsidRDefault="00A22845" w:rsidP="00A22845">
      <w:pPr>
        <w:spacing w:after="0" w:line="276" w:lineRule="auto"/>
        <w:jc w:val="right"/>
        <w:rPr>
          <w:rFonts w:eastAsia="Andalus" w:cs="Arial"/>
          <w:sz w:val="20"/>
          <w:szCs w:val="20"/>
          <w:rtl/>
          <w:lang w:val="en-GB" w:bidi="fa-IR"/>
        </w:rPr>
      </w:pPr>
      <w:r w:rsidRPr="00913099">
        <w:rPr>
          <w:rFonts w:eastAsia="Andalus" w:cs="Arial"/>
          <w:sz w:val="20"/>
          <w:szCs w:val="20"/>
          <w:rtl/>
          <w:lang w:val="en-GB" w:bidi="fa-IR"/>
        </w:rPr>
        <w:t>&gt;    اطمینان حاصل کنید که در هوای گرم افراد مسن از کولر استفاده کنند - و مطمئن شوید که درجه کولر روی "سرد" باشد</w:t>
      </w:r>
    </w:p>
    <w:p w:rsidR="00A22845" w:rsidRPr="000741BE" w:rsidRDefault="00A22845" w:rsidP="00A22845">
      <w:pPr>
        <w:pStyle w:val="Heading2"/>
        <w:bidi/>
        <w:rPr>
          <w:rFonts w:cs="Arial"/>
          <w:szCs w:val="24"/>
          <w:lang w:eastAsia="en-AU" w:bidi="fa-IR"/>
        </w:rPr>
      </w:pPr>
      <w:r w:rsidRPr="000741BE">
        <w:rPr>
          <w:rFonts w:cs="Arial"/>
          <w:szCs w:val="24"/>
          <w:rtl/>
          <w:lang w:eastAsia="en-AU" w:bidi="fa-IR"/>
        </w:rPr>
        <w:t>خانه شما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color w:val="131313"/>
          <w:sz w:val="22"/>
          <w:rtl/>
          <w:lang w:eastAsia="en-AU" w:bidi="fa-IR"/>
        </w:rPr>
      </w:pPr>
      <w:r w:rsidRPr="000741BE">
        <w:rPr>
          <w:rFonts w:cs="Arial"/>
          <w:color w:val="131313"/>
          <w:sz w:val="22"/>
          <w:rtl/>
          <w:lang w:eastAsia="en-AU" w:bidi="fa-IR"/>
        </w:rPr>
        <w:t>&gt;    با بستن پرده ها، کرکره ها و پنجره ها در طول روز، خانه را خنک نگاه دارید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color w:val="131313"/>
          <w:sz w:val="22"/>
          <w:rtl/>
          <w:lang w:eastAsia="en-AU" w:bidi="fa-IR"/>
        </w:rPr>
      </w:pPr>
      <w:r w:rsidRPr="000741BE">
        <w:rPr>
          <w:rFonts w:cs="Arial"/>
          <w:color w:val="131313"/>
          <w:sz w:val="22"/>
          <w:rtl/>
          <w:lang w:eastAsia="en-AU" w:bidi="fa-IR"/>
        </w:rPr>
        <w:t>&gt;    در صورت امن بودن درشب پنجره ها را باز کنید، تا هوای خنک به داخل خانه بیاید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color w:val="131313"/>
          <w:sz w:val="22"/>
          <w:rtl/>
          <w:lang w:eastAsia="en-AU" w:bidi="fa-IR"/>
        </w:rPr>
      </w:pPr>
      <w:r w:rsidRPr="000741BE">
        <w:rPr>
          <w:rFonts w:cs="Arial"/>
          <w:color w:val="131313"/>
          <w:sz w:val="22"/>
          <w:rtl/>
          <w:lang w:eastAsia="en-AU" w:bidi="fa-IR"/>
        </w:rPr>
        <w:t>&gt;    وقتی در خانه هستید، هرچه کمتر لباس بپوشید که خنک بمانید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color w:val="131313"/>
          <w:sz w:val="22"/>
          <w:rtl/>
          <w:lang w:eastAsia="en-AU" w:bidi="fa-IR"/>
        </w:rPr>
      </w:pPr>
      <w:r w:rsidRPr="000741BE">
        <w:rPr>
          <w:rFonts w:cs="Arial"/>
          <w:color w:val="131313"/>
          <w:sz w:val="22"/>
          <w:rtl/>
          <w:lang w:eastAsia="en-AU" w:bidi="fa-IR"/>
        </w:rPr>
        <w:t>&gt;    در هوای گرم میکرب خیلی زود غذا را آلوده کرده و شما را مریض می کند، همه غذا ها را در یخچال نگاه دارید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color w:val="131313"/>
          <w:sz w:val="22"/>
          <w:rtl/>
          <w:lang w:eastAsia="en-AU" w:bidi="fa-IR"/>
        </w:rPr>
      </w:pPr>
      <w:r w:rsidRPr="000741BE">
        <w:rPr>
          <w:rFonts w:cs="Arial"/>
          <w:color w:val="131313"/>
          <w:sz w:val="22"/>
          <w:rtl/>
          <w:lang w:eastAsia="en-AU" w:bidi="fa-IR"/>
        </w:rPr>
        <w:t xml:space="preserve">&gt;    حیوانات در هوای بسیار گرم اذیت شده حتی گاهی می میرند بنابراین آنها را در داخل خانه نگاه دارید، یا اطمینان حاصل کنید که بیرون در سایه هستند و   همیشه آب کافی دارند  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4"/>
        <w:rPr>
          <w:rFonts w:cs="Arial"/>
          <w:szCs w:val="24"/>
          <w:lang w:val="en-US"/>
        </w:rPr>
      </w:pP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rPr>
          <w:rFonts w:cs="Arial"/>
          <w:b/>
          <w:bCs/>
          <w:color w:val="004B8D"/>
          <w:szCs w:val="24"/>
          <w:lang w:bidi="fa-IR"/>
        </w:rPr>
      </w:pPr>
      <w:r w:rsidRPr="000741BE">
        <w:rPr>
          <w:rFonts w:cs="Arial"/>
          <w:b/>
          <w:bCs/>
          <w:color w:val="004B8D"/>
          <w:szCs w:val="24"/>
          <w:rtl/>
          <w:lang w:bidi="fa-IR"/>
        </w:rPr>
        <w:t>کمک در دسترس است</w:t>
      </w:r>
    </w:p>
    <w:p w:rsidR="00A22845" w:rsidRPr="000741BE" w:rsidRDefault="00A22845" w:rsidP="00A22845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cs="Arial"/>
          <w:sz w:val="22"/>
          <w:rtl/>
        </w:rPr>
      </w:pPr>
      <w:r w:rsidRPr="000741BE">
        <w:rPr>
          <w:rFonts w:cs="Arial"/>
          <w:sz w:val="22"/>
          <w:rtl/>
        </w:rPr>
        <w:t>اگر فکر می کنید ناخوش هستید:</w:t>
      </w:r>
    </w:p>
    <w:p w:rsidR="00A22845" w:rsidRPr="000741BE" w:rsidRDefault="00A22845" w:rsidP="00A22845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/>
        <w:rPr>
          <w:rFonts w:cs="Arial"/>
          <w:sz w:val="22"/>
        </w:rPr>
      </w:pPr>
      <w:r w:rsidRPr="000741BE">
        <w:rPr>
          <w:rFonts w:cs="Arial"/>
          <w:sz w:val="22"/>
          <w:rtl/>
        </w:rPr>
        <w:t>با یک  داروساز محلی صحبت کرده یا به یک پزشک عمومی (</w:t>
      </w:r>
      <w:r w:rsidRPr="000741BE">
        <w:rPr>
          <w:rFonts w:cs="Arial"/>
          <w:color w:val="131313"/>
          <w:sz w:val="22"/>
        </w:rPr>
        <w:t>GP</w:t>
      </w:r>
      <w:r w:rsidRPr="000741BE">
        <w:rPr>
          <w:rFonts w:cs="Arial"/>
          <w:sz w:val="22"/>
          <w:rtl/>
        </w:rPr>
        <w:t>) زنگ بزنید</w:t>
      </w:r>
    </w:p>
    <w:p w:rsidR="00A22845" w:rsidRPr="000741BE" w:rsidRDefault="00A22845" w:rsidP="00A22845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/>
        <w:rPr>
          <w:rFonts w:cs="Arial"/>
          <w:sz w:val="22"/>
        </w:rPr>
      </w:pPr>
      <w:r w:rsidRPr="000741BE">
        <w:rPr>
          <w:rFonts w:cs="Arial"/>
          <w:sz w:val="22"/>
          <w:rtl/>
        </w:rPr>
        <w:t xml:space="preserve">به </w:t>
      </w:r>
      <w:proofErr w:type="spellStart"/>
      <w:r w:rsidRPr="000741BE">
        <w:rPr>
          <w:rFonts w:cs="Arial"/>
          <w:i/>
          <w:iCs/>
          <w:color w:val="131313"/>
          <w:sz w:val="22"/>
        </w:rPr>
        <w:t>healthdirect</w:t>
      </w:r>
      <w:proofErr w:type="spellEnd"/>
      <w:r w:rsidRPr="000741BE">
        <w:rPr>
          <w:rFonts w:cs="Arial"/>
          <w:i/>
          <w:iCs/>
          <w:color w:val="131313"/>
          <w:sz w:val="22"/>
        </w:rPr>
        <w:t xml:space="preserve"> Australia</w:t>
      </w:r>
      <w:r w:rsidRPr="000741BE">
        <w:rPr>
          <w:rFonts w:cs="Arial"/>
          <w:i/>
          <w:iCs/>
          <w:color w:val="131313"/>
          <w:sz w:val="22"/>
          <w:rtl/>
        </w:rPr>
        <w:t xml:space="preserve"> </w:t>
      </w:r>
      <w:r w:rsidRPr="000741BE">
        <w:rPr>
          <w:rFonts w:cs="Arial"/>
          <w:color w:val="131313"/>
          <w:sz w:val="22"/>
          <w:rtl/>
        </w:rPr>
        <w:t>(</w:t>
      </w:r>
      <w:r w:rsidRPr="000741BE">
        <w:rPr>
          <w:rFonts w:cs="Arial"/>
          <w:i/>
          <w:iCs/>
          <w:color w:val="131313"/>
          <w:sz w:val="22"/>
          <w:rtl/>
        </w:rPr>
        <w:t>بهداری مستقیم - استرالیا</w:t>
      </w:r>
      <w:r w:rsidRPr="000741BE">
        <w:rPr>
          <w:rFonts w:cs="Arial"/>
          <w:color w:val="131313"/>
          <w:sz w:val="22"/>
          <w:rtl/>
        </w:rPr>
        <w:t>)</w:t>
      </w:r>
      <w:r w:rsidRPr="000741BE">
        <w:rPr>
          <w:rFonts w:cs="Arial"/>
          <w:i/>
          <w:iCs/>
          <w:color w:val="131313"/>
          <w:sz w:val="22"/>
          <w:rtl/>
        </w:rPr>
        <w:t xml:space="preserve"> </w:t>
      </w:r>
      <w:r w:rsidRPr="000741BE">
        <w:rPr>
          <w:rFonts w:cs="Arial"/>
          <w:color w:val="131313"/>
          <w:sz w:val="22"/>
          <w:rtl/>
        </w:rPr>
        <w:t>شماره ی تلفن</w:t>
      </w:r>
      <w:r w:rsidRPr="000741BE">
        <w:rPr>
          <w:rFonts w:cs="Arial"/>
          <w:i/>
          <w:iCs/>
          <w:color w:val="131313"/>
          <w:sz w:val="22"/>
          <w:rtl/>
        </w:rPr>
        <w:t xml:space="preserve"> </w:t>
      </w:r>
      <w:r w:rsidRPr="000741BE">
        <w:rPr>
          <w:rFonts w:cs="Arial"/>
          <w:color w:val="131313"/>
          <w:sz w:val="22"/>
        </w:rPr>
        <w:t>1800 022 222</w:t>
      </w:r>
      <w:r w:rsidRPr="000741BE">
        <w:rPr>
          <w:rFonts w:cs="Arial"/>
          <w:color w:val="131313"/>
          <w:sz w:val="22"/>
          <w:rtl/>
        </w:rPr>
        <w:t xml:space="preserve"> زنگ بزنید</w:t>
      </w:r>
    </w:p>
    <w:p w:rsidR="00A22845" w:rsidRPr="000741BE" w:rsidRDefault="00A22845" w:rsidP="00A22845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/>
        <w:rPr>
          <w:rFonts w:cs="Arial"/>
          <w:sz w:val="22"/>
        </w:rPr>
      </w:pPr>
      <w:r w:rsidRPr="000741BE">
        <w:rPr>
          <w:rFonts w:cs="Arial"/>
          <w:color w:val="131313"/>
          <w:sz w:val="22"/>
          <w:rtl/>
        </w:rPr>
        <w:t xml:space="preserve">سالمندان می توانند با صلیب سرخ ثبت نام کنند و یک فرد داوطلب  روزی 3 بار به آنان زنگ خواهد زد  تا از سلامت ایشان اطمینان یابد.  برای نام نویسی به شماره ی </w:t>
      </w:r>
      <w:r w:rsidRPr="000741BE">
        <w:rPr>
          <w:rFonts w:cs="Arial"/>
          <w:color w:val="131313"/>
          <w:sz w:val="22"/>
        </w:rPr>
        <w:t>1800 188 071</w:t>
      </w:r>
      <w:r w:rsidRPr="000741BE">
        <w:rPr>
          <w:rFonts w:cs="Arial"/>
          <w:color w:val="131313"/>
          <w:sz w:val="22"/>
          <w:rtl/>
        </w:rPr>
        <w:t xml:space="preserve"> زنگ بزنید.</w:t>
      </w:r>
    </w:p>
    <w:p w:rsidR="00A22845" w:rsidRPr="000741BE" w:rsidRDefault="00A22845" w:rsidP="00A22845">
      <w:pPr>
        <w:pStyle w:val="ListParagraph"/>
        <w:autoSpaceDE w:val="0"/>
        <w:autoSpaceDN w:val="0"/>
        <w:bidi/>
        <w:adjustRightInd w:val="0"/>
        <w:spacing w:after="0"/>
        <w:ind w:left="282"/>
        <w:rPr>
          <w:rFonts w:cs="Arial"/>
          <w:b/>
          <w:bCs/>
          <w:color w:val="131313"/>
          <w:sz w:val="22"/>
          <w:lang w:eastAsia="en-AU"/>
        </w:rPr>
      </w:pPr>
    </w:p>
    <w:p w:rsidR="00A22845" w:rsidRPr="000741BE" w:rsidRDefault="00A22845" w:rsidP="00A22845">
      <w:pPr>
        <w:pStyle w:val="ListParagraph"/>
        <w:autoSpaceDE w:val="0"/>
        <w:autoSpaceDN w:val="0"/>
        <w:bidi/>
        <w:adjustRightInd w:val="0"/>
        <w:spacing w:after="0"/>
        <w:ind w:left="282"/>
        <w:rPr>
          <w:rFonts w:cs="Arial"/>
          <w:b/>
          <w:bCs/>
          <w:color w:val="131313"/>
          <w:sz w:val="22"/>
          <w:lang w:val="en-US" w:eastAsia="en-AU"/>
        </w:rPr>
      </w:pP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ind w:left="282"/>
        <w:rPr>
          <w:rFonts w:cs="Arial"/>
          <w:b/>
          <w:bCs/>
          <w:szCs w:val="24"/>
          <w:lang w:val="en-US"/>
        </w:rPr>
      </w:pPr>
      <w:r w:rsidRPr="000741BE">
        <w:rPr>
          <w:rFonts w:cs="Arial"/>
          <w:b/>
          <w:bCs/>
          <w:color w:val="131313"/>
          <w:szCs w:val="24"/>
          <w:rtl/>
        </w:rPr>
        <w:t xml:space="preserve">اگر بیمار بسیار بدحال هستید، به نزدیک ترین بیمارستان مراجعه کنید و با به </w:t>
      </w:r>
      <w:r w:rsidRPr="000741BE">
        <w:rPr>
          <w:rFonts w:cs="Arial"/>
          <w:b/>
          <w:bCs/>
          <w:color w:val="131313"/>
          <w:szCs w:val="24"/>
        </w:rPr>
        <w:t xml:space="preserve">000 </w:t>
      </w:r>
      <w:r w:rsidRPr="000741BE">
        <w:rPr>
          <w:rFonts w:cs="Arial"/>
          <w:b/>
          <w:bCs/>
          <w:color w:val="131313"/>
          <w:szCs w:val="24"/>
          <w:rtl/>
        </w:rPr>
        <w:t xml:space="preserve"> برای آمبولانس زنگ بزنید</w:t>
      </w:r>
    </w:p>
    <w:p w:rsidR="00A22845" w:rsidRPr="000741BE" w:rsidRDefault="00A22845" w:rsidP="00A22845">
      <w:pPr>
        <w:autoSpaceDE w:val="0"/>
        <w:autoSpaceDN w:val="0"/>
        <w:bidi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83185</wp:posOffset>
                </wp:positionV>
                <wp:extent cx="6441440" cy="0"/>
                <wp:effectExtent l="19685" t="27940" r="25400" b="196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6.3pt;margin-top:6.55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" strokecolor="#bfbfbf" strokeweight="3pt"/>
            </w:pict>
          </mc:Fallback>
        </mc:AlternateContent>
      </w:r>
    </w:p>
    <w:bookmarkEnd w:id="0"/>
    <w:p w:rsidR="00A22845" w:rsidRPr="000741BE" w:rsidRDefault="00A22845" w:rsidP="00A22845">
      <w:pPr>
        <w:jc w:val="right"/>
        <w:rPr>
          <w:rFonts w:eastAsia="Andalus" w:cs="Arial"/>
          <w:sz w:val="22"/>
          <w:rtl/>
          <w:lang w:val="en-GB" w:bidi="fa-IR"/>
        </w:rPr>
      </w:pPr>
      <w:r w:rsidRPr="000741BE">
        <w:rPr>
          <w:rFonts w:cs="Arial"/>
          <w:b/>
          <w:bCs/>
          <w:color w:val="1F497D"/>
          <w:rtl/>
        </w:rPr>
        <w:t xml:space="preserve"> </w:t>
      </w:r>
      <w:r w:rsidRPr="000741BE">
        <w:rPr>
          <w:rFonts w:eastAsia="Andalus" w:cs="Arial"/>
          <w:sz w:val="22"/>
          <w:rtl/>
          <w:lang w:val="en-GB" w:bidi="fa-IR"/>
        </w:rPr>
        <w:t>با تشکر از اداره بهداشت استرالیای جنوبی - دولت استرالیای جنوبی</w:t>
      </w:r>
    </w:p>
    <w:p w:rsidR="00A22845" w:rsidRPr="00D602AF" w:rsidRDefault="00A22845" w:rsidP="00A22845">
      <w:pPr>
        <w:bidi/>
        <w:rPr>
          <w:rFonts w:cs="Arial"/>
          <w:sz w:val="16"/>
          <w:szCs w:val="16"/>
        </w:rPr>
      </w:pPr>
      <w:bookmarkStart w:id="1" w:name="_GoBack"/>
      <w:bookmarkEnd w:id="1"/>
    </w:p>
    <w:p w:rsidR="00A22845" w:rsidRPr="00D602AF" w:rsidRDefault="00A22845" w:rsidP="00A22845">
      <w:pPr>
        <w:bidi/>
        <w:jc w:val="right"/>
        <w:rPr>
          <w:rFonts w:cs="Arial"/>
          <w:sz w:val="16"/>
          <w:szCs w:val="16"/>
        </w:rPr>
      </w:pP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6C6"/>
    <w:multiLevelType w:val="hybridMultilevel"/>
    <w:tmpl w:val="202C8130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B6C5462"/>
    <w:multiLevelType w:val="hybridMultilevel"/>
    <w:tmpl w:val="53206200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0E9C"/>
    <w:multiLevelType w:val="hybridMultilevel"/>
    <w:tmpl w:val="C6F88DB4"/>
    <w:lvl w:ilvl="0" w:tplc="F0D6C3D8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015BD"/>
    <w:multiLevelType w:val="hybridMultilevel"/>
    <w:tmpl w:val="503C8EF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0E66"/>
    <w:multiLevelType w:val="hybridMultilevel"/>
    <w:tmpl w:val="2CDEC7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816B1"/>
    <w:multiLevelType w:val="hybridMultilevel"/>
    <w:tmpl w:val="52A8795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7"/>
  </w:num>
  <w:num w:numId="14">
    <w:abstractNumId w:val="10"/>
  </w:num>
  <w:num w:numId="15">
    <w:abstractNumId w:val="7"/>
  </w:num>
  <w:num w:numId="16">
    <w:abstractNumId w:val="3"/>
  </w:num>
  <w:num w:numId="17">
    <w:abstractNumId w:val="18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07119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22845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63BE4-6FF0-4FA5-B566-042A627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1839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2019-05-16T03:55:00Z</dcterms:created>
  <dcterms:modified xsi:type="dcterms:W3CDTF">2019-05-16T03:55:00Z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